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3" w:rsidRPr="00B03EC3" w:rsidRDefault="001A2D43" w:rsidP="00B03E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1A2D43" w:rsidRPr="00B03EC3" w:rsidTr="00C025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6"/>
            <w:bookmarkStart w:id="1" w:name="57"/>
            <w:bookmarkEnd w:id="0"/>
            <w:bookmarkEnd w:id="1"/>
          </w:p>
        </w:tc>
        <w:tc>
          <w:tcPr>
            <w:tcW w:w="4845" w:type="dxa"/>
            <w:vAlign w:val="center"/>
          </w:tcPr>
          <w:p w:rsidR="0025263D" w:rsidRDefault="0025263D" w:rsidP="007070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58"/>
            <w:bookmarkEnd w:id="2"/>
          </w:p>
          <w:p w:rsidR="00C02555" w:rsidRDefault="001A2D43" w:rsidP="007070C6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Судді </w:t>
            </w:r>
            <w:proofErr w:type="spellStart"/>
            <w:r w:rsidR="0025263D"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Сихівського</w:t>
            </w:r>
            <w:proofErr w:type="spellEnd"/>
            <w:r w:rsidR="0025263D"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районного суду </w:t>
            </w:r>
            <w:proofErr w:type="spellStart"/>
            <w:r w:rsidR="0025263D"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м.Львова</w:t>
            </w:r>
            <w:proofErr w:type="spellEnd"/>
            <w:r w:rsid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      ____________________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який (яка) мешкає за адресою:</w:t>
            </w:r>
            <w:r w:rsidRPr="00C02555">
              <w:rPr>
                <w:rFonts w:ascii="Times New Roman" w:hAnsi="Times New Roman"/>
                <w:sz w:val="28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C02555" w:rsidRDefault="001A2D43" w:rsidP="007070C6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3" w:name="59"/>
            <w:bookmarkEnd w:id="3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Мобільний телефон: ____________________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____________</w:t>
            </w:r>
          </w:p>
          <w:p w:rsidR="001A2D43" w:rsidRPr="00C02555" w:rsidRDefault="001A2D43" w:rsidP="007070C6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4" w:name="60"/>
            <w:bookmarkEnd w:id="4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e-</w:t>
            </w:r>
            <w:proofErr w:type="spellStart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mail</w:t>
            </w:r>
            <w:proofErr w:type="spellEnd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: ________________________________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Справа № _____________________________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02555" w:rsidRDefault="00C02555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bookmarkStart w:id="6" w:name="62"/>
            <w:bookmarkEnd w:id="6"/>
          </w:p>
          <w:p w:rsidR="001A2D43" w:rsidRDefault="001A2D43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C02555"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  <w:t>Заява</w:t>
            </w:r>
            <w:r w:rsidRPr="00C02555">
              <w:rPr>
                <w:rFonts w:ascii="Times New Roman" w:hAnsi="Times New Roman"/>
                <w:sz w:val="28"/>
                <w:szCs w:val="24"/>
                <w:lang w:val="uk-UA"/>
              </w:rPr>
              <w:br/>
            </w:r>
            <w:r w:rsidRPr="00C02555"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  <w:t>на отримання електронних повісток</w:t>
            </w:r>
          </w:p>
          <w:p w:rsidR="00C02555" w:rsidRPr="00C02555" w:rsidRDefault="00C02555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bookmarkStart w:id="7" w:name="_GoBack"/>
            <w:bookmarkEnd w:id="7"/>
          </w:p>
          <w:p w:rsidR="00C02555" w:rsidRPr="00B03EC3" w:rsidRDefault="00C02555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D43" w:rsidRPr="00C02555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8" w:name="63"/>
            <w:bookmarkEnd w:id="8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Прошу надсилати судові виклики в електронній формі на мій мобільний номер телефону (+380__</w:t>
            </w:r>
            <w:r w:rsid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</w:t>
            </w:r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_.</w:t>
            </w:r>
          </w:p>
          <w:p w:rsidR="001A2D43" w:rsidRPr="00C02555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9" w:name="64"/>
            <w:bookmarkEnd w:id="9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C02555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6"/>
            <w:bookmarkEnd w:id="11"/>
            <w:r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="00C02555"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C02555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7"/>
            <w:bookmarkEnd w:id="1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C02555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8"/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0"/>
    <w:rsid w:val="001A2D43"/>
    <w:rsid w:val="001B46D8"/>
    <w:rsid w:val="001C1AF1"/>
    <w:rsid w:val="0025263D"/>
    <w:rsid w:val="003C6210"/>
    <w:rsid w:val="006F12B1"/>
    <w:rsid w:val="007070C6"/>
    <w:rsid w:val="007366B8"/>
    <w:rsid w:val="008C2237"/>
    <w:rsid w:val="008E3D2B"/>
    <w:rsid w:val="00A30C53"/>
    <w:rsid w:val="00A769EF"/>
    <w:rsid w:val="00A934DA"/>
    <w:rsid w:val="00B03EC3"/>
    <w:rsid w:val="00C02555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503-1</dc:creator>
  <cp:lastModifiedBy>503-1</cp:lastModifiedBy>
  <cp:revision>3</cp:revision>
  <cp:lastPrinted>2023-02-03T12:10:00Z</cp:lastPrinted>
  <dcterms:created xsi:type="dcterms:W3CDTF">2023-02-03T11:49:00Z</dcterms:created>
  <dcterms:modified xsi:type="dcterms:W3CDTF">2023-02-03T12:10:00Z</dcterms:modified>
</cp:coreProperties>
</file>